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48" w:rsidRDefault="00465967" w:rsidP="00241548">
      <w:pPr>
        <w:rPr>
          <w:b/>
        </w:rPr>
      </w:pPr>
      <w:r w:rsidRPr="00465967">
        <w:rPr>
          <w:b/>
        </w:rPr>
        <w:t>FEM wachtwoord wijzigen</w:t>
      </w:r>
    </w:p>
    <w:p w:rsidR="00465967" w:rsidRDefault="00465967" w:rsidP="00241548">
      <w:pPr>
        <w:rPr>
          <w:b/>
        </w:rPr>
      </w:pPr>
    </w:p>
    <w:p w:rsidR="00E452D2" w:rsidRDefault="00E452D2" w:rsidP="00241548">
      <w:pPr>
        <w:rPr>
          <w:b/>
        </w:rPr>
      </w:pPr>
    </w:p>
    <w:p w:rsidR="00E452D2" w:rsidRPr="00E452D2" w:rsidRDefault="00E452D2" w:rsidP="00E452D2">
      <w:pPr>
        <w:pStyle w:val="Lijstalinea"/>
        <w:numPr>
          <w:ilvl w:val="0"/>
          <w:numId w:val="30"/>
        </w:numPr>
        <w:rPr>
          <w:b/>
        </w:rPr>
      </w:pPr>
      <w:r w:rsidRPr="00E452D2">
        <w:rPr>
          <w:b/>
        </w:rPr>
        <w:t>Inloggen met huidige gebruikersnaam en wachtwoord</w:t>
      </w:r>
    </w:p>
    <w:p w:rsidR="00465967" w:rsidRDefault="00465967" w:rsidP="00241548">
      <w:pPr>
        <w:rPr>
          <w:b/>
        </w:rPr>
      </w:pPr>
    </w:p>
    <w:p w:rsidR="00465967" w:rsidRDefault="00E452D2" w:rsidP="00241548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0D0F5836" wp14:editId="18C565F3">
            <wp:extent cx="6322450" cy="3951699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2719" cy="395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D2" w:rsidRDefault="00E452D2" w:rsidP="00241548">
      <w:pPr>
        <w:rPr>
          <w:b/>
        </w:rPr>
      </w:pPr>
    </w:p>
    <w:p w:rsidR="00E452D2" w:rsidRDefault="00E452D2" w:rsidP="00241548">
      <w:pPr>
        <w:rPr>
          <w:b/>
        </w:rPr>
      </w:pPr>
    </w:p>
    <w:p w:rsidR="00E452D2" w:rsidRPr="00E452D2" w:rsidRDefault="00E452D2" w:rsidP="00E452D2">
      <w:pPr>
        <w:pStyle w:val="Lijstalinea"/>
        <w:numPr>
          <w:ilvl w:val="0"/>
          <w:numId w:val="30"/>
        </w:numPr>
        <w:rPr>
          <w:b/>
        </w:rPr>
      </w:pPr>
      <w:r>
        <w:rPr>
          <w:b/>
        </w:rPr>
        <w:t xml:space="preserve">Boven in het startscherm </w:t>
      </w:r>
      <w:r w:rsidR="00F53D82">
        <w:rPr>
          <w:b/>
        </w:rPr>
        <w:t xml:space="preserve">FEM </w:t>
      </w:r>
      <w:r>
        <w:rPr>
          <w:b/>
        </w:rPr>
        <w:t>zit de knop ‘wachtwoord wijzigen’</w:t>
      </w: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18BAE915" wp14:editId="7EE1ADA1">
            <wp:extent cx="5760720" cy="360060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D2" w:rsidRDefault="00F53D82" w:rsidP="00E452D2">
      <w:pPr>
        <w:pStyle w:val="Lijstalinea"/>
        <w:numPr>
          <w:ilvl w:val="0"/>
          <w:numId w:val="0"/>
        </w:numPr>
        <w:ind w:left="720"/>
        <w:rPr>
          <w:b/>
        </w:rPr>
      </w:pPr>
      <w:r>
        <w:rPr>
          <w:b/>
        </w:rPr>
        <w:lastRenderedPageBreak/>
        <w:t>3)</w:t>
      </w:r>
      <w:r w:rsidRPr="00F53D82">
        <w:rPr>
          <w:b/>
        </w:rPr>
        <w:t xml:space="preserve">Log in onderstaand scherm opnieuw in met uw huidige naam en wachtwoord  </w:t>
      </w:r>
    </w:p>
    <w:p w:rsidR="00F53D82" w:rsidRPr="00F53D82" w:rsidRDefault="00F53D82" w:rsidP="00E452D2">
      <w:pPr>
        <w:pStyle w:val="Lijstalinea"/>
        <w:numPr>
          <w:ilvl w:val="0"/>
          <w:numId w:val="0"/>
        </w:numPr>
        <w:ind w:left="720"/>
        <w:rPr>
          <w:b/>
        </w:rPr>
      </w:pPr>
    </w:p>
    <w:p w:rsidR="00E452D2" w:rsidRDefault="00E452D2" w:rsidP="00E452D2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1CBFE31E" wp14:editId="14A14C17">
            <wp:extent cx="5760720" cy="360060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</w:p>
    <w:p w:rsidR="00E452D2" w:rsidRPr="00F53D82" w:rsidRDefault="00E452D2" w:rsidP="00F53D82">
      <w:pPr>
        <w:pStyle w:val="Lijstalinea"/>
        <w:numPr>
          <w:ilvl w:val="0"/>
          <w:numId w:val="31"/>
        </w:numPr>
        <w:rPr>
          <w:b/>
        </w:rPr>
      </w:pPr>
      <w:r w:rsidRPr="00F53D82">
        <w:rPr>
          <w:b/>
        </w:rPr>
        <w:t>In het volgende scherm kunt u een nieuw wachtwoord aanmaken</w:t>
      </w: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7F75CC9F" wp14:editId="6537F941">
            <wp:extent cx="5760720" cy="360060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</w:p>
    <w:p w:rsidR="00E452D2" w:rsidRDefault="00E452D2" w:rsidP="00E452D2">
      <w:pPr>
        <w:rPr>
          <w:b/>
        </w:rPr>
      </w:pPr>
    </w:p>
    <w:p w:rsidR="00E452D2" w:rsidRDefault="00E452D2" w:rsidP="00F53D82">
      <w:pPr>
        <w:pStyle w:val="Lijstalinea"/>
        <w:numPr>
          <w:ilvl w:val="0"/>
          <w:numId w:val="31"/>
        </w:numPr>
        <w:rPr>
          <w:b/>
        </w:rPr>
      </w:pPr>
      <w:r>
        <w:rPr>
          <w:b/>
        </w:rPr>
        <w:lastRenderedPageBreak/>
        <w:t>U ontvangt ter bevestiging een e-mail met uw nieuwe wachtwoord</w:t>
      </w:r>
      <w:r w:rsidR="007026CC">
        <w:rPr>
          <w:b/>
        </w:rPr>
        <w:t>.</w:t>
      </w:r>
    </w:p>
    <w:p w:rsidR="00A666BC" w:rsidRDefault="00A666BC" w:rsidP="00A666BC">
      <w:pPr>
        <w:pStyle w:val="Lijstalinea"/>
        <w:numPr>
          <w:ilvl w:val="0"/>
          <w:numId w:val="0"/>
        </w:numPr>
        <w:ind w:left="720"/>
        <w:rPr>
          <w:b/>
        </w:rPr>
      </w:pPr>
    </w:p>
    <w:p w:rsidR="00E452D2" w:rsidRDefault="00E452D2" w:rsidP="00E452D2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0798BD91" wp14:editId="09AD28D7">
            <wp:extent cx="5760720" cy="360060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BC" w:rsidRDefault="00A666BC" w:rsidP="00E452D2">
      <w:pPr>
        <w:rPr>
          <w:b/>
        </w:rPr>
      </w:pPr>
    </w:p>
    <w:p w:rsidR="00A666BC" w:rsidRPr="00A666BC" w:rsidRDefault="00A666BC" w:rsidP="00F53D82">
      <w:pPr>
        <w:pStyle w:val="Lijstalinea"/>
        <w:numPr>
          <w:ilvl w:val="0"/>
          <w:numId w:val="31"/>
        </w:numPr>
        <w:rPr>
          <w:b/>
        </w:rPr>
      </w:pPr>
      <w:r w:rsidRPr="00A666BC">
        <w:rPr>
          <w:b/>
        </w:rPr>
        <w:t>Ga nu uit het FEM</w:t>
      </w:r>
      <w:r w:rsidR="001F0F69">
        <w:rPr>
          <w:b/>
        </w:rPr>
        <w:t xml:space="preserve"> (uitloggen). </w:t>
      </w:r>
      <w:r w:rsidR="001F0F69">
        <w:rPr>
          <w:b/>
        </w:rPr>
        <w:br/>
      </w:r>
      <w:bookmarkStart w:id="0" w:name="_GoBack"/>
      <w:bookmarkEnd w:id="0"/>
      <w:r w:rsidR="001F0F69">
        <w:rPr>
          <w:b/>
        </w:rPr>
        <w:t>Ga vervolgens opnieuw naar de FEM-website en l</w:t>
      </w:r>
      <w:r w:rsidRPr="00A666BC">
        <w:rPr>
          <w:b/>
        </w:rPr>
        <w:t xml:space="preserve">og </w:t>
      </w:r>
      <w:r w:rsidR="001F0F69">
        <w:rPr>
          <w:b/>
        </w:rPr>
        <w:t xml:space="preserve">in </w:t>
      </w:r>
      <w:r w:rsidRPr="00A666BC">
        <w:rPr>
          <w:b/>
        </w:rPr>
        <w:t>met uw nieuwe wachtwoord.</w:t>
      </w:r>
    </w:p>
    <w:sectPr w:rsidR="00A666BC" w:rsidRPr="00A666BC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67" w:rsidRDefault="00465967" w:rsidP="0088501B">
      <w:r>
        <w:separator/>
      </w:r>
    </w:p>
  </w:endnote>
  <w:endnote w:type="continuationSeparator" w:id="0">
    <w:p w:rsidR="00465967" w:rsidRDefault="00465967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67" w:rsidRDefault="00465967" w:rsidP="0088501B">
      <w:r>
        <w:separator/>
      </w:r>
    </w:p>
  </w:footnote>
  <w:footnote w:type="continuationSeparator" w:id="0">
    <w:p w:rsidR="00465967" w:rsidRDefault="00465967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F82458"/>
    <w:multiLevelType w:val="multilevel"/>
    <w:tmpl w:val="6A8E5BD4"/>
    <w:numStyleLink w:val="Stijl2"/>
  </w:abstractNum>
  <w:abstractNum w:abstractNumId="15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CB79D8"/>
    <w:multiLevelType w:val="multilevel"/>
    <w:tmpl w:val="06962652"/>
    <w:numStyleLink w:val="Lijststijl"/>
  </w:abstractNum>
  <w:abstractNum w:abstractNumId="18">
    <w:nsid w:val="31E853D2"/>
    <w:multiLevelType w:val="multilevel"/>
    <w:tmpl w:val="06962652"/>
    <w:numStyleLink w:val="Lijststijl"/>
  </w:abstractNum>
  <w:abstractNum w:abstractNumId="19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A6389A"/>
    <w:multiLevelType w:val="multilevel"/>
    <w:tmpl w:val="6A8E5BD4"/>
    <w:numStyleLink w:val="Stijl2"/>
  </w:abstractNum>
  <w:abstractNum w:abstractNumId="21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01CE4"/>
    <w:multiLevelType w:val="hybridMultilevel"/>
    <w:tmpl w:val="AA146DD0"/>
    <w:lvl w:ilvl="0" w:tplc="041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75CD5"/>
    <w:multiLevelType w:val="hybridMultilevel"/>
    <w:tmpl w:val="61E031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B631B"/>
    <w:multiLevelType w:val="multilevel"/>
    <w:tmpl w:val="06962652"/>
    <w:numStyleLink w:val="Lijststijl"/>
  </w:abstractNum>
  <w:abstractNum w:abstractNumId="25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>
    <w:nsid w:val="5CAF5D0D"/>
    <w:multiLevelType w:val="multilevel"/>
    <w:tmpl w:val="06962652"/>
    <w:numStyleLink w:val="Lijststijl"/>
  </w:abstractNum>
  <w:abstractNum w:abstractNumId="28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9"/>
  </w:num>
  <w:num w:numId="20">
    <w:abstractNumId w:val="12"/>
  </w:num>
  <w:num w:numId="21">
    <w:abstractNumId w:val="20"/>
  </w:num>
  <w:num w:numId="22">
    <w:abstractNumId w:val="24"/>
  </w:num>
  <w:num w:numId="23">
    <w:abstractNumId w:val="16"/>
  </w:num>
  <w:num w:numId="24">
    <w:abstractNumId w:val="26"/>
  </w:num>
  <w:num w:numId="25">
    <w:abstractNumId w:val="25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7"/>
    <w:rsid w:val="000E1F3B"/>
    <w:rsid w:val="001D6F03"/>
    <w:rsid w:val="001F0F69"/>
    <w:rsid w:val="00241548"/>
    <w:rsid w:val="002A6578"/>
    <w:rsid w:val="002B1092"/>
    <w:rsid w:val="002E0FD2"/>
    <w:rsid w:val="0038549E"/>
    <w:rsid w:val="003C4BF2"/>
    <w:rsid w:val="0040142D"/>
    <w:rsid w:val="0040571B"/>
    <w:rsid w:val="00450447"/>
    <w:rsid w:val="00465967"/>
    <w:rsid w:val="004B0EA1"/>
    <w:rsid w:val="004D766D"/>
    <w:rsid w:val="005A4FBE"/>
    <w:rsid w:val="005D2CF1"/>
    <w:rsid w:val="005E046F"/>
    <w:rsid w:val="006006F5"/>
    <w:rsid w:val="006D2E66"/>
    <w:rsid w:val="006F42D7"/>
    <w:rsid w:val="007026CC"/>
    <w:rsid w:val="0073653F"/>
    <w:rsid w:val="007F4AEA"/>
    <w:rsid w:val="0088501B"/>
    <w:rsid w:val="008E3581"/>
    <w:rsid w:val="00905289"/>
    <w:rsid w:val="009C5CF5"/>
    <w:rsid w:val="00A32591"/>
    <w:rsid w:val="00A666BC"/>
    <w:rsid w:val="00A77ABF"/>
    <w:rsid w:val="00A863E9"/>
    <w:rsid w:val="00B022C4"/>
    <w:rsid w:val="00B559E9"/>
    <w:rsid w:val="00B72222"/>
    <w:rsid w:val="00B80650"/>
    <w:rsid w:val="00C36FAA"/>
    <w:rsid w:val="00CA55CC"/>
    <w:rsid w:val="00DA3555"/>
    <w:rsid w:val="00E452D2"/>
    <w:rsid w:val="00ED7AB9"/>
    <w:rsid w:val="00EE5BBE"/>
    <w:rsid w:val="00F53D82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DCCA-6EB7-406E-8111-2D2FAF76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Boswijk, Irma (WVL)</dc:creator>
  <cp:lastModifiedBy>Boswijk, Irma (WVL)</cp:lastModifiedBy>
  <cp:revision>5</cp:revision>
  <dcterms:created xsi:type="dcterms:W3CDTF">2016-10-26T10:58:00Z</dcterms:created>
  <dcterms:modified xsi:type="dcterms:W3CDTF">2016-10-26T11:18:00Z</dcterms:modified>
</cp:coreProperties>
</file>